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16"/>
        <w:gridCol w:w="476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03 июня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час. 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мин.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№3 Ханты-Мансийского судебного района Ханты-Мансийского автономного округа-Югры Миненко </w:t>
      </w:r>
      <w:r>
        <w:rPr>
          <w:rFonts w:ascii="Times New Roman" w:eastAsia="Times New Roman" w:hAnsi="Times New Roman" w:cs="Times New Roman"/>
        </w:rPr>
        <w:t>Юлия Борисовна,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 участием </w:t>
      </w:r>
      <w:r>
        <w:rPr>
          <w:rFonts w:ascii="Times New Roman" w:eastAsia="Times New Roman" w:hAnsi="Times New Roman" w:cs="Times New Roman"/>
        </w:rPr>
        <w:t>Ярсомова</w:t>
      </w:r>
      <w:r>
        <w:rPr>
          <w:rFonts w:ascii="Times New Roman" w:eastAsia="Times New Roman" w:hAnsi="Times New Roman" w:cs="Times New Roman"/>
        </w:rPr>
        <w:t xml:space="preserve"> Б.П.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111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-2803/2024, возбужденное по </w:t>
      </w:r>
      <w:r>
        <w:rPr>
          <w:rFonts w:ascii="Times New Roman" w:eastAsia="Times New Roman" w:hAnsi="Times New Roman" w:cs="Times New Roman"/>
        </w:rPr>
        <w:t xml:space="preserve">ч.1 </w:t>
      </w:r>
      <w:r>
        <w:rPr>
          <w:rFonts w:ascii="Times New Roman" w:eastAsia="Times New Roman" w:hAnsi="Times New Roman" w:cs="Times New Roman"/>
        </w:rPr>
        <w:t>ст.20.2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КоАП РФ в отношении </w:t>
      </w:r>
      <w:r>
        <w:rPr>
          <w:rFonts w:ascii="Times New Roman" w:eastAsia="Times New Roman" w:hAnsi="Times New Roman" w:cs="Times New Roman"/>
        </w:rPr>
        <w:t>Ярсомова</w:t>
      </w:r>
      <w:r>
        <w:rPr>
          <w:rFonts w:ascii="Times New Roman" w:eastAsia="Times New Roman" w:hAnsi="Times New Roman" w:cs="Times New Roman"/>
        </w:rPr>
        <w:t xml:space="preserve"> Бориса Петровича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4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25.01.2024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Ярсомов</w:t>
      </w:r>
      <w:r>
        <w:rPr>
          <w:rFonts w:ascii="Times New Roman" w:eastAsia="Times New Roman" w:hAnsi="Times New Roman" w:cs="Times New Roman"/>
        </w:rPr>
        <w:t xml:space="preserve"> Б.П.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5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№86368750/6686 от 24.10.2023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 совершение правонарушен</w:t>
      </w:r>
      <w:r>
        <w:rPr>
          <w:rFonts w:ascii="Times New Roman" w:eastAsia="Times New Roman" w:hAnsi="Times New Roman" w:cs="Times New Roman"/>
        </w:rPr>
        <w:t xml:space="preserve">ия, предусмотренного </w:t>
      </w:r>
      <w:r>
        <w:rPr>
          <w:rFonts w:ascii="Times New Roman" w:eastAsia="Times New Roman" w:hAnsi="Times New Roman" w:cs="Times New Roman"/>
        </w:rPr>
        <w:t>ч.1 ст.</w:t>
      </w:r>
      <w:r>
        <w:rPr>
          <w:rFonts w:ascii="Times New Roman" w:eastAsia="Times New Roman" w:hAnsi="Times New Roman" w:cs="Times New Roman"/>
        </w:rPr>
        <w:t>20.20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Ярсомов</w:t>
      </w:r>
      <w:r>
        <w:rPr>
          <w:rFonts w:ascii="Times New Roman" w:eastAsia="Times New Roman" w:hAnsi="Times New Roman" w:cs="Times New Roman"/>
        </w:rPr>
        <w:t xml:space="preserve"> Б.П.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помощью защитника не воспользовался, </w:t>
      </w:r>
      <w:r>
        <w:rPr>
          <w:rFonts w:ascii="Times New Roman" w:eastAsia="Times New Roman" w:hAnsi="Times New Roman" w:cs="Times New Roman"/>
        </w:rPr>
        <w:t xml:space="preserve">пояснил, что </w:t>
      </w:r>
      <w:r>
        <w:rPr>
          <w:rFonts w:ascii="Times New Roman" w:eastAsia="Times New Roman" w:hAnsi="Times New Roman" w:cs="Times New Roman"/>
        </w:rPr>
        <w:t xml:space="preserve">штраф по постановлению не оплатил, </w:t>
      </w:r>
      <w:r>
        <w:rPr>
          <w:rFonts w:ascii="Times New Roman" w:eastAsia="Times New Roman" w:hAnsi="Times New Roman" w:cs="Times New Roman"/>
        </w:rPr>
        <w:t>так как забыл</w:t>
      </w:r>
      <w:r>
        <w:rPr>
          <w:rFonts w:ascii="Times New Roman" w:eastAsia="Times New Roman" w:hAnsi="Times New Roman" w:cs="Times New Roman"/>
        </w:rPr>
        <w:t xml:space="preserve">. Инвалидности 1 и 2 группы не имеет.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Выслушав </w:t>
      </w:r>
      <w:r>
        <w:rPr>
          <w:rFonts w:ascii="Times New Roman" w:eastAsia="Times New Roman" w:hAnsi="Times New Roman" w:cs="Times New Roman"/>
        </w:rPr>
        <w:t>Ярсомова</w:t>
      </w:r>
      <w:r>
        <w:rPr>
          <w:rFonts w:ascii="Times New Roman" w:eastAsia="Times New Roman" w:hAnsi="Times New Roman" w:cs="Times New Roman"/>
        </w:rPr>
        <w:t xml:space="preserve"> Б.П.</w:t>
      </w:r>
      <w:r>
        <w:rPr>
          <w:rFonts w:ascii="Times New Roman" w:eastAsia="Times New Roman" w:hAnsi="Times New Roman" w:cs="Times New Roman"/>
        </w:rPr>
        <w:t>, 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24.10.2023</w:t>
      </w:r>
      <w:r>
        <w:rPr>
          <w:rFonts w:ascii="Times New Roman" w:eastAsia="Times New Roman" w:hAnsi="Times New Roman" w:cs="Times New Roman"/>
        </w:rPr>
        <w:t xml:space="preserve"> должностным лицом МО МВД России «Ханты-Мансийский» в отношении </w:t>
      </w:r>
      <w:r>
        <w:rPr>
          <w:rFonts w:ascii="Times New Roman" w:eastAsia="Times New Roman" w:hAnsi="Times New Roman" w:cs="Times New Roman"/>
        </w:rPr>
        <w:t>Ярсомова</w:t>
      </w:r>
      <w:r>
        <w:rPr>
          <w:rFonts w:ascii="Times New Roman" w:eastAsia="Times New Roman" w:hAnsi="Times New Roman" w:cs="Times New Roman"/>
        </w:rPr>
        <w:t xml:space="preserve"> Б.П.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ч.1 ст.</w:t>
      </w:r>
      <w:r>
        <w:rPr>
          <w:rFonts w:ascii="Times New Roman" w:eastAsia="Times New Roman" w:hAnsi="Times New Roman" w:cs="Times New Roman"/>
        </w:rPr>
        <w:t>20.20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24.10.</w:t>
      </w:r>
      <w:r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25.11.2023</w:t>
      </w:r>
      <w:r>
        <w:rPr>
          <w:rFonts w:ascii="Times New Roman" w:eastAsia="Times New Roman" w:hAnsi="Times New Roman" w:cs="Times New Roman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</w:rPr>
        <w:t>24.01.2024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24.10.2023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Ярсомовым</w:t>
      </w:r>
      <w:r>
        <w:rPr>
          <w:rFonts w:ascii="Times New Roman" w:eastAsia="Times New Roman" w:hAnsi="Times New Roman" w:cs="Times New Roman"/>
        </w:rPr>
        <w:t xml:space="preserve"> Б.П.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Ярсомова</w:t>
      </w:r>
      <w:r>
        <w:rPr>
          <w:rFonts w:ascii="Times New Roman" w:eastAsia="Times New Roman" w:hAnsi="Times New Roman" w:cs="Times New Roman"/>
        </w:rPr>
        <w:t xml:space="preserve"> Б.П.</w:t>
      </w:r>
      <w:r>
        <w:rPr>
          <w:rFonts w:ascii="Times New Roman" w:eastAsia="Times New Roman" w:hAnsi="Times New Roman" w:cs="Times New Roman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 материалами дела: протоколом об административном правонарушении серии 86 №</w:t>
      </w:r>
      <w:r>
        <w:rPr>
          <w:rFonts w:ascii="Times New Roman" w:eastAsia="Times New Roman" w:hAnsi="Times New Roman" w:cs="Times New Roman"/>
        </w:rPr>
        <w:t>292502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02.06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;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№86368750/6686 от 24.10.2023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рапортом ОР ППСП МОМВД России «Ханты-Мансийский» </w:t>
      </w:r>
      <w:r>
        <w:rPr>
          <w:rFonts w:ascii="Times New Roman" w:eastAsia="Times New Roman" w:hAnsi="Times New Roman" w:cs="Times New Roman"/>
        </w:rPr>
        <w:t>Слободчикова</w:t>
      </w:r>
      <w:r>
        <w:rPr>
          <w:rFonts w:ascii="Times New Roman" w:eastAsia="Times New Roman" w:hAnsi="Times New Roman" w:cs="Times New Roman"/>
        </w:rPr>
        <w:t xml:space="preserve"> А.Н.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02.06</w:t>
      </w:r>
      <w:r>
        <w:rPr>
          <w:rFonts w:ascii="Times New Roman" w:eastAsia="Times New Roman" w:hAnsi="Times New Roman" w:cs="Times New Roman"/>
        </w:rPr>
        <w:t xml:space="preserve">.2024, объяснениями </w:t>
      </w:r>
      <w:r>
        <w:rPr>
          <w:rFonts w:ascii="Times New Roman" w:eastAsia="Times New Roman" w:hAnsi="Times New Roman" w:cs="Times New Roman"/>
        </w:rPr>
        <w:t>Ярсомова</w:t>
      </w:r>
      <w:r>
        <w:rPr>
          <w:rFonts w:ascii="Times New Roman" w:eastAsia="Times New Roman" w:hAnsi="Times New Roman" w:cs="Times New Roman"/>
        </w:rPr>
        <w:t xml:space="preserve"> Б.П.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02.06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Ярсомова</w:t>
      </w:r>
      <w:r>
        <w:rPr>
          <w:rFonts w:ascii="Times New Roman" w:eastAsia="Times New Roman" w:hAnsi="Times New Roman" w:cs="Times New Roman"/>
        </w:rPr>
        <w:t xml:space="preserve"> Б.П.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Ярсомова</w:t>
      </w:r>
      <w:r>
        <w:rPr>
          <w:rFonts w:ascii="Times New Roman" w:eastAsia="Times New Roman" w:hAnsi="Times New Roman" w:cs="Times New Roman"/>
        </w:rPr>
        <w:t xml:space="preserve"> Б.П.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Ярсомовым</w:t>
      </w:r>
      <w:r>
        <w:rPr>
          <w:rFonts w:ascii="Times New Roman" w:eastAsia="Times New Roman" w:hAnsi="Times New Roman" w:cs="Times New Roman"/>
        </w:rPr>
        <w:t xml:space="preserve"> Б.П.</w:t>
      </w:r>
      <w:r>
        <w:rPr>
          <w:rFonts w:ascii="Times New Roman" w:eastAsia="Times New Roman" w:hAnsi="Times New Roman" w:cs="Times New Roman"/>
        </w:rPr>
        <w:t xml:space="preserve"> совершено правонарушение в сфере общественной безопасности и общественного порядка, ранее </w:t>
      </w:r>
      <w:r>
        <w:rPr>
          <w:rFonts w:ascii="Times New Roman" w:eastAsia="Times New Roman" w:hAnsi="Times New Roman" w:cs="Times New Roman"/>
        </w:rPr>
        <w:t>Ярсомов</w:t>
      </w:r>
      <w:r>
        <w:rPr>
          <w:rFonts w:ascii="Times New Roman" w:eastAsia="Times New Roman" w:hAnsi="Times New Roman" w:cs="Times New Roman"/>
        </w:rPr>
        <w:t xml:space="preserve"> Б.П.</w:t>
      </w:r>
      <w:r>
        <w:rPr>
          <w:rFonts w:ascii="Times New Roman" w:eastAsia="Times New Roman" w:hAnsi="Times New Roman" w:cs="Times New Roman"/>
        </w:rPr>
        <w:t xml:space="preserve"> неоднократно привлекалс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 по главе 20 КоАП РФ, имеются задолженности по оплате штрафа.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обстоятельством является признание вины, отягчающим административную ответственность обстоятельством является повторное совершение однородного административного правонарушения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целях предупреждения совершения новых правонарушений как самим правонарушителем, так и другими лицами, суд назначает </w:t>
      </w:r>
      <w:r>
        <w:rPr>
          <w:rFonts w:ascii="Times New Roman" w:eastAsia="Times New Roman" w:hAnsi="Times New Roman" w:cs="Times New Roman"/>
        </w:rPr>
        <w:t>Ярсомову</w:t>
      </w:r>
      <w:r>
        <w:rPr>
          <w:rFonts w:ascii="Times New Roman" w:eastAsia="Times New Roman" w:hAnsi="Times New Roman" w:cs="Times New Roman"/>
        </w:rPr>
        <w:t xml:space="preserve"> Б.П. наказание в виде административного ареста.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Ярсомова</w:t>
      </w:r>
      <w:r>
        <w:rPr>
          <w:rFonts w:ascii="Times New Roman" w:eastAsia="Times New Roman" w:hAnsi="Times New Roman" w:cs="Times New Roman"/>
        </w:rPr>
        <w:t xml:space="preserve"> Бориса Петровича</w:t>
      </w:r>
      <w:r>
        <w:rPr>
          <w:rFonts w:ascii="Times New Roman" w:eastAsia="Times New Roman" w:hAnsi="Times New Roman" w:cs="Times New Roman"/>
        </w:rPr>
        <w:t xml:space="preserve">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>
        <w:rPr>
          <w:rFonts w:ascii="Times New Roman" w:eastAsia="Times New Roman" w:hAnsi="Times New Roman" w:cs="Times New Roman"/>
        </w:rPr>
        <w:t xml:space="preserve"> правонарушениях, и назначить ему</w:t>
      </w:r>
      <w:r>
        <w:rPr>
          <w:rFonts w:ascii="Times New Roman" w:eastAsia="Times New Roman" w:hAnsi="Times New Roman" w:cs="Times New Roman"/>
        </w:rPr>
        <w:t xml:space="preserve"> наказание в виде административного ареста на срок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двое</w:t>
      </w:r>
      <w:r>
        <w:rPr>
          <w:rFonts w:ascii="Times New Roman" w:eastAsia="Times New Roman" w:hAnsi="Times New Roman" w:cs="Times New Roman"/>
        </w:rPr>
        <w:t>) сут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Срок наказания исчислять с 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час. </w:t>
      </w:r>
      <w:r>
        <w:rPr>
          <w:rFonts w:ascii="Times New Roman" w:eastAsia="Times New Roman" w:hAnsi="Times New Roman" w:cs="Times New Roman"/>
        </w:rPr>
        <w:t>53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>02.06</w:t>
      </w:r>
      <w:r>
        <w:rPr>
          <w:rFonts w:ascii="Times New Roman" w:eastAsia="Times New Roman" w:hAnsi="Times New Roman" w:cs="Times New Roman"/>
        </w:rPr>
        <w:t>.2024.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Наказание обратить к немедленному исполнению в МО МВД России «Ханты-Мансийский».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p>
      <w:pPr>
        <w:spacing w:before="0" w:after="200" w:line="276" w:lineRule="auto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4rplc-9">
    <w:name w:val="cat-UserDefined grp-24 rplc-9"/>
    <w:basedOn w:val="DefaultParagraphFont"/>
  </w:style>
  <w:style w:type="character" w:customStyle="1" w:styleId="cat-UserDefinedgrp-25rplc-15">
    <w:name w:val="cat-UserDefined grp-25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